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C53" w:rsidRPr="00271C53" w:rsidRDefault="00271C53" w:rsidP="00271C53">
      <w:pPr>
        <w:tabs>
          <w:tab w:val="left" w:pos="22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51B4A" w:rsidRDefault="00851B4A" w:rsidP="00851B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1B4A" w:rsidRPr="00851B4A" w:rsidRDefault="00851B4A" w:rsidP="00851B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B4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3E4D85" wp14:editId="6A30BCBB">
            <wp:extent cx="638175" cy="638175"/>
            <wp:effectExtent l="0" t="0" r="9525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B4A" w:rsidRPr="00851B4A" w:rsidRDefault="00851B4A" w:rsidP="00851B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B4A">
        <w:rPr>
          <w:rFonts w:ascii="Times New Roman" w:hAnsi="Times New Roman" w:cs="Times New Roman"/>
          <w:b/>
          <w:sz w:val="28"/>
          <w:szCs w:val="28"/>
        </w:rPr>
        <w:t>Совет депутатов Медведёвского сельского поселения</w:t>
      </w:r>
    </w:p>
    <w:p w:rsidR="00851B4A" w:rsidRPr="00851B4A" w:rsidRDefault="00851B4A" w:rsidP="00851B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B4A">
        <w:rPr>
          <w:rFonts w:ascii="Times New Roman" w:hAnsi="Times New Roman" w:cs="Times New Roman"/>
          <w:b/>
          <w:sz w:val="28"/>
          <w:szCs w:val="28"/>
        </w:rPr>
        <w:t>Кусинского муниципального района</w:t>
      </w:r>
    </w:p>
    <w:p w:rsidR="00851B4A" w:rsidRPr="00851B4A" w:rsidRDefault="00851B4A" w:rsidP="00851B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B4A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851B4A" w:rsidRPr="00851B4A" w:rsidRDefault="00851B4A" w:rsidP="00851B4A">
      <w:pPr>
        <w:spacing w:after="0" w:line="240" w:lineRule="auto"/>
        <w:rPr>
          <w:rFonts w:ascii="Times New Roman" w:hAnsi="Times New Roman" w:cs="Times New Roman"/>
        </w:rPr>
      </w:pPr>
    </w:p>
    <w:p w:rsidR="00851B4A" w:rsidRPr="00851B4A" w:rsidRDefault="00851B4A" w:rsidP="00851B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1B4A">
        <w:rPr>
          <w:rFonts w:ascii="Times New Roman" w:hAnsi="Times New Roman" w:cs="Times New Roman"/>
          <w:sz w:val="32"/>
          <w:szCs w:val="32"/>
        </w:rPr>
        <w:t xml:space="preserve">                                                </w:t>
      </w:r>
      <w:r w:rsidRPr="00851B4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51B4A" w:rsidRPr="00851B4A" w:rsidRDefault="00851B4A" w:rsidP="00851B4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51B4A" w:rsidRPr="00851B4A" w:rsidRDefault="00851B4A" w:rsidP="00851B4A">
      <w:pPr>
        <w:spacing w:after="0" w:line="240" w:lineRule="auto"/>
        <w:rPr>
          <w:rFonts w:ascii="Times New Roman" w:hAnsi="Times New Roman" w:cs="Times New Roman"/>
          <w:b/>
        </w:rPr>
      </w:pPr>
    </w:p>
    <w:p w:rsidR="00851B4A" w:rsidRPr="00851B4A" w:rsidRDefault="00851B4A" w:rsidP="00851B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1B4A">
        <w:rPr>
          <w:rFonts w:ascii="Times New Roman" w:hAnsi="Times New Roman" w:cs="Times New Roman"/>
          <w:b/>
          <w:sz w:val="28"/>
          <w:szCs w:val="28"/>
        </w:rPr>
        <w:t>от 09 июля 2021г.                                                                      № 32</w:t>
      </w:r>
    </w:p>
    <w:p w:rsidR="00851B4A" w:rsidRPr="00851B4A" w:rsidRDefault="00851B4A" w:rsidP="00851B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1B4A" w:rsidRPr="00851B4A" w:rsidRDefault="00851B4A" w:rsidP="00851B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1B4A">
        <w:rPr>
          <w:rFonts w:ascii="Times New Roman" w:hAnsi="Times New Roman" w:cs="Times New Roman"/>
          <w:b/>
          <w:sz w:val="28"/>
          <w:szCs w:val="28"/>
        </w:rPr>
        <w:t>Об избрании  Главы Медведёвского сельского поселения</w:t>
      </w:r>
    </w:p>
    <w:p w:rsidR="00851B4A" w:rsidRPr="00851B4A" w:rsidRDefault="00851B4A" w:rsidP="00851B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1B4A" w:rsidRPr="00851B4A" w:rsidRDefault="00851B4A" w:rsidP="00851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B4A">
        <w:rPr>
          <w:rFonts w:ascii="Times New Roman" w:hAnsi="Times New Roman" w:cs="Times New Roman"/>
          <w:sz w:val="28"/>
          <w:szCs w:val="28"/>
        </w:rPr>
        <w:t xml:space="preserve">      Руководствуясь  Федеральным законом от 6 октября 2003 года № 131-ФЗ «Об общих принципах организации местного самоуправления в Российской Федерации», статьей 24 Устава Медведёвского сельского поселения, на основании  протокола счетной комиссии № 3</w:t>
      </w:r>
      <w:r w:rsidRPr="00851B4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51B4A">
        <w:rPr>
          <w:rFonts w:ascii="Times New Roman" w:hAnsi="Times New Roman" w:cs="Times New Roman"/>
          <w:sz w:val="28"/>
          <w:szCs w:val="28"/>
        </w:rPr>
        <w:t>от 09 июля 2021 года Совета депутатов Медведёвского сельского поселения по выборам Главы Медведёвского сельского поселения,</w:t>
      </w:r>
    </w:p>
    <w:p w:rsidR="00851B4A" w:rsidRPr="00851B4A" w:rsidRDefault="00851B4A" w:rsidP="00851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B4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51B4A" w:rsidRPr="00851B4A" w:rsidRDefault="00851B4A" w:rsidP="00851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B4A">
        <w:rPr>
          <w:rFonts w:ascii="Times New Roman" w:hAnsi="Times New Roman" w:cs="Times New Roman"/>
          <w:sz w:val="28"/>
          <w:szCs w:val="28"/>
        </w:rPr>
        <w:t xml:space="preserve">     Совет депутатов Медведевского сельского поселения  </w:t>
      </w:r>
      <w:r w:rsidRPr="00851B4A">
        <w:rPr>
          <w:rFonts w:ascii="Times New Roman" w:hAnsi="Times New Roman" w:cs="Times New Roman"/>
          <w:b/>
          <w:sz w:val="28"/>
          <w:szCs w:val="28"/>
        </w:rPr>
        <w:t>РЕШАЕТ</w:t>
      </w:r>
      <w:r w:rsidRPr="00851B4A">
        <w:rPr>
          <w:rFonts w:ascii="Times New Roman" w:hAnsi="Times New Roman" w:cs="Times New Roman"/>
          <w:sz w:val="28"/>
          <w:szCs w:val="28"/>
        </w:rPr>
        <w:t>:</w:t>
      </w:r>
    </w:p>
    <w:p w:rsidR="00851B4A" w:rsidRPr="00851B4A" w:rsidRDefault="00851B4A" w:rsidP="00851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B4A" w:rsidRPr="00851B4A" w:rsidRDefault="00851B4A" w:rsidP="00851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B4A">
        <w:rPr>
          <w:rFonts w:ascii="Times New Roman" w:hAnsi="Times New Roman" w:cs="Times New Roman"/>
          <w:sz w:val="28"/>
          <w:szCs w:val="28"/>
        </w:rPr>
        <w:t xml:space="preserve">1.Считать избранным на должность Главы Медведевского сельского поселения </w:t>
      </w:r>
    </w:p>
    <w:p w:rsidR="00851B4A" w:rsidRPr="0042232B" w:rsidRDefault="0042232B" w:rsidP="004223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232B">
        <w:rPr>
          <w:rFonts w:ascii="Times New Roman" w:hAnsi="Times New Roman" w:cs="Times New Roman"/>
          <w:b/>
          <w:sz w:val="28"/>
          <w:szCs w:val="28"/>
          <w:u w:val="single"/>
        </w:rPr>
        <w:t>Данилова Игоря Валерьевича</w:t>
      </w:r>
    </w:p>
    <w:p w:rsidR="00851B4A" w:rsidRPr="00851B4A" w:rsidRDefault="00851B4A" w:rsidP="00851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51B4A" w:rsidRPr="00851B4A" w:rsidRDefault="00851B4A" w:rsidP="00851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B4A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851B4A" w:rsidRPr="00851B4A" w:rsidRDefault="00851B4A" w:rsidP="00851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B4A" w:rsidRPr="00851B4A" w:rsidRDefault="00851B4A" w:rsidP="00851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B4A" w:rsidRPr="00851B4A" w:rsidRDefault="00851B4A" w:rsidP="00851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B4A" w:rsidRPr="00851B4A" w:rsidRDefault="00851B4A" w:rsidP="00851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B4A" w:rsidRPr="00851B4A" w:rsidRDefault="00851B4A" w:rsidP="00851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B4A" w:rsidRPr="00851B4A" w:rsidRDefault="00851B4A" w:rsidP="00851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B4A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851B4A" w:rsidRDefault="00851B4A" w:rsidP="00851B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B4A">
        <w:rPr>
          <w:rFonts w:ascii="Times New Roman" w:hAnsi="Times New Roman" w:cs="Times New Roman"/>
          <w:sz w:val="28"/>
          <w:szCs w:val="28"/>
        </w:rPr>
        <w:t>Медведевского сельского поселения                                     Е.Ю. Костылева</w:t>
      </w:r>
    </w:p>
    <w:p w:rsidR="00851B4A" w:rsidRPr="00C84E14" w:rsidRDefault="00851B4A" w:rsidP="00851B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51B4A" w:rsidRPr="00C84E14" w:rsidSect="0071046D">
      <w:headerReference w:type="even" r:id="rId9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364" w:rsidRDefault="009F2364">
      <w:pPr>
        <w:spacing w:after="0" w:line="240" w:lineRule="auto"/>
      </w:pPr>
      <w:r>
        <w:separator/>
      </w:r>
    </w:p>
  </w:endnote>
  <w:endnote w:type="continuationSeparator" w:id="0">
    <w:p w:rsidR="009F2364" w:rsidRDefault="009F2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Sans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364" w:rsidRDefault="009F2364">
      <w:pPr>
        <w:spacing w:after="0" w:line="240" w:lineRule="auto"/>
      </w:pPr>
      <w:r>
        <w:separator/>
      </w:r>
    </w:p>
  </w:footnote>
  <w:footnote w:type="continuationSeparator" w:id="0">
    <w:p w:rsidR="009F2364" w:rsidRDefault="009F2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7BC" w:rsidRDefault="007647B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 w15:restartNumberingAfterBreak="0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 w15:restartNumberingAfterBreak="0">
    <w:nsid w:val="014A0FF8"/>
    <w:multiLevelType w:val="hybridMultilevel"/>
    <w:tmpl w:val="F9B897E6"/>
    <w:lvl w:ilvl="0" w:tplc="B2EA6B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1DF7393"/>
    <w:multiLevelType w:val="hybridMultilevel"/>
    <w:tmpl w:val="459A909C"/>
    <w:lvl w:ilvl="0" w:tplc="E0F8322A">
      <w:start w:val="1"/>
      <w:numFmt w:val="bullet"/>
      <w:lvlText w:val=""/>
      <w:lvlJc w:val="left"/>
      <w:pPr>
        <w:tabs>
          <w:tab w:val="num" w:pos="180"/>
        </w:tabs>
        <w:ind w:left="18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1D4189"/>
    <w:multiLevelType w:val="hybridMultilevel"/>
    <w:tmpl w:val="7E809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B66635"/>
    <w:multiLevelType w:val="hybridMultilevel"/>
    <w:tmpl w:val="E9B0C736"/>
    <w:lvl w:ilvl="0" w:tplc="15C470AC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6366F12"/>
    <w:multiLevelType w:val="hybridMultilevel"/>
    <w:tmpl w:val="BE7C2B3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58094C"/>
    <w:multiLevelType w:val="hybridMultilevel"/>
    <w:tmpl w:val="5CFA5E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DF360C5"/>
    <w:multiLevelType w:val="hybridMultilevel"/>
    <w:tmpl w:val="EF68EB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E0F78F8"/>
    <w:multiLevelType w:val="hybridMultilevel"/>
    <w:tmpl w:val="7ED087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F448D2"/>
    <w:multiLevelType w:val="hybridMultilevel"/>
    <w:tmpl w:val="20BAF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BF1E96"/>
    <w:multiLevelType w:val="hybridMultilevel"/>
    <w:tmpl w:val="DB586D66"/>
    <w:lvl w:ilvl="0" w:tplc="A1D844F4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4" w15:restartNumberingAfterBreak="0">
    <w:nsid w:val="11BA4149"/>
    <w:multiLevelType w:val="hybridMultilevel"/>
    <w:tmpl w:val="FEC69A3E"/>
    <w:lvl w:ilvl="0" w:tplc="0419000F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4B6841"/>
    <w:multiLevelType w:val="hybridMultilevel"/>
    <w:tmpl w:val="0EE273EA"/>
    <w:lvl w:ilvl="0" w:tplc="E0F8322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33B7596"/>
    <w:multiLevelType w:val="hybridMultilevel"/>
    <w:tmpl w:val="7930A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414E31"/>
    <w:multiLevelType w:val="hybridMultilevel"/>
    <w:tmpl w:val="D2A8373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1772CE"/>
    <w:multiLevelType w:val="hybridMultilevel"/>
    <w:tmpl w:val="6C64A8F2"/>
    <w:lvl w:ilvl="0" w:tplc="B2EA6B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44B3B5A"/>
    <w:multiLevelType w:val="hybridMultilevel"/>
    <w:tmpl w:val="3F50728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4897113"/>
    <w:multiLevelType w:val="hybridMultilevel"/>
    <w:tmpl w:val="6226A28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5E8235C"/>
    <w:multiLevelType w:val="hybridMultilevel"/>
    <w:tmpl w:val="479EFB78"/>
    <w:lvl w:ilvl="0" w:tplc="0419000F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5625FD"/>
    <w:multiLevelType w:val="hybridMultilevel"/>
    <w:tmpl w:val="B74C704A"/>
    <w:lvl w:ilvl="0" w:tplc="E618DCFE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16B2654E"/>
    <w:multiLevelType w:val="hybridMultilevel"/>
    <w:tmpl w:val="AE86BFFE"/>
    <w:lvl w:ilvl="0" w:tplc="B2EA6B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82A3C8B"/>
    <w:multiLevelType w:val="hybridMultilevel"/>
    <w:tmpl w:val="9E3E5FD0"/>
    <w:lvl w:ilvl="0" w:tplc="0B60C5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8942579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189D6548"/>
    <w:multiLevelType w:val="hybridMultilevel"/>
    <w:tmpl w:val="62CC98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8E25720"/>
    <w:multiLevelType w:val="hybridMultilevel"/>
    <w:tmpl w:val="C8D4F5F8"/>
    <w:lvl w:ilvl="0" w:tplc="78803D7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A335119"/>
    <w:multiLevelType w:val="hybridMultilevel"/>
    <w:tmpl w:val="3E909E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D54461F"/>
    <w:multiLevelType w:val="hybridMultilevel"/>
    <w:tmpl w:val="A942D6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128354E"/>
    <w:multiLevelType w:val="hybridMultilevel"/>
    <w:tmpl w:val="CD48E092"/>
    <w:lvl w:ilvl="0" w:tplc="B9569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30811F3"/>
    <w:multiLevelType w:val="hybridMultilevel"/>
    <w:tmpl w:val="EA069EA2"/>
    <w:lvl w:ilvl="0" w:tplc="7B84EB34">
      <w:start w:val="1"/>
      <w:numFmt w:val="decimal"/>
      <w:pStyle w:val="4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7384A10"/>
    <w:multiLevelType w:val="hybridMultilevel"/>
    <w:tmpl w:val="8BF80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3B4EDA"/>
    <w:multiLevelType w:val="hybridMultilevel"/>
    <w:tmpl w:val="C714D58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 w:tplc="0419001B">
      <w:start w:val="3"/>
      <w:numFmt w:val="decimal"/>
      <w:lvlText w:val="%3."/>
      <w:lvlJc w:val="left"/>
      <w:pPr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2791243B"/>
    <w:multiLevelType w:val="hybridMultilevel"/>
    <w:tmpl w:val="54B66424"/>
    <w:lvl w:ilvl="0" w:tplc="20BE63F4">
      <w:start w:val="1"/>
      <w:numFmt w:val="decimal"/>
      <w:lvlText w:val="%1"/>
      <w:legacy w:legacy="1" w:legacySpace="0" w:legacyIndent="240"/>
      <w:lvlJc w:val="left"/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8A20578"/>
    <w:multiLevelType w:val="hybridMultilevel"/>
    <w:tmpl w:val="6FC6980A"/>
    <w:lvl w:ilvl="0" w:tplc="4692DF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2DE325A9"/>
    <w:multiLevelType w:val="hybridMultilevel"/>
    <w:tmpl w:val="7654F516"/>
    <w:lvl w:ilvl="0" w:tplc="4692DF9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EEF4456"/>
    <w:multiLevelType w:val="hybridMultilevel"/>
    <w:tmpl w:val="0C5A5A3C"/>
    <w:lvl w:ilvl="0" w:tplc="D66ED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0F73228"/>
    <w:multiLevelType w:val="hybridMultilevel"/>
    <w:tmpl w:val="F0A20C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20A73FC"/>
    <w:multiLevelType w:val="hybridMultilevel"/>
    <w:tmpl w:val="91140F84"/>
    <w:lvl w:ilvl="0" w:tplc="20BE63F4">
      <w:start w:val="1"/>
      <w:numFmt w:val="decimal"/>
      <w:lvlText w:val="%1"/>
      <w:legacy w:legacy="1" w:legacySpace="0" w:legacyIndent="240"/>
      <w:lvlJc w:val="left"/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25C2518"/>
    <w:multiLevelType w:val="hybridMultilevel"/>
    <w:tmpl w:val="FDD0CD7A"/>
    <w:lvl w:ilvl="0" w:tplc="196A3CA6">
      <w:start w:val="2021"/>
      <w:numFmt w:val="decimal"/>
      <w:lvlText w:val="%1"/>
      <w:lvlJc w:val="left"/>
      <w:pPr>
        <w:ind w:left="167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 w15:restartNumberingAfterBreak="0">
    <w:nsid w:val="347358D8"/>
    <w:multiLevelType w:val="hybridMultilevel"/>
    <w:tmpl w:val="DA220D2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34B12ED1"/>
    <w:multiLevelType w:val="hybridMultilevel"/>
    <w:tmpl w:val="9850AF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C024D1A"/>
    <w:multiLevelType w:val="hybridMultilevel"/>
    <w:tmpl w:val="595EC0E4"/>
    <w:lvl w:ilvl="0" w:tplc="0CFA1E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3F7C4297"/>
    <w:multiLevelType w:val="hybridMultilevel"/>
    <w:tmpl w:val="C34A703C"/>
    <w:lvl w:ilvl="0" w:tplc="E0F8322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F904673"/>
    <w:multiLevelType w:val="hybridMultilevel"/>
    <w:tmpl w:val="FD1A8D52"/>
    <w:lvl w:ilvl="0" w:tplc="67246FDE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 w15:restartNumberingAfterBreak="0">
    <w:nsid w:val="41620341"/>
    <w:multiLevelType w:val="hybridMultilevel"/>
    <w:tmpl w:val="AA9CBE06"/>
    <w:lvl w:ilvl="0" w:tplc="DFDE07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4119B0"/>
    <w:multiLevelType w:val="multilevel"/>
    <w:tmpl w:val="699024D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457A1439"/>
    <w:multiLevelType w:val="hybridMultilevel"/>
    <w:tmpl w:val="6638FAA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4E8337D5"/>
    <w:multiLevelType w:val="hybridMultilevel"/>
    <w:tmpl w:val="4EF4659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0441587"/>
    <w:multiLevelType w:val="hybridMultilevel"/>
    <w:tmpl w:val="7E621960"/>
    <w:lvl w:ilvl="0" w:tplc="B3F2F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547A0370"/>
    <w:multiLevelType w:val="hybridMultilevel"/>
    <w:tmpl w:val="C7768206"/>
    <w:lvl w:ilvl="0" w:tplc="B48E1A54">
      <w:start w:val="1"/>
      <w:numFmt w:val="decimal"/>
      <w:lvlText w:val="%1."/>
      <w:lvlJc w:val="left"/>
      <w:pPr>
        <w:ind w:left="105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2" w15:restartNumberingAfterBreak="0">
    <w:nsid w:val="54810EFC"/>
    <w:multiLevelType w:val="hybridMultilevel"/>
    <w:tmpl w:val="04626AD0"/>
    <w:lvl w:ilvl="0" w:tplc="09E63B6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3" w15:restartNumberingAfterBreak="0">
    <w:nsid w:val="58016DB3"/>
    <w:multiLevelType w:val="hybridMultilevel"/>
    <w:tmpl w:val="E87C9EA2"/>
    <w:lvl w:ilvl="0" w:tplc="928815C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4" w15:restartNumberingAfterBreak="0">
    <w:nsid w:val="5AA42221"/>
    <w:multiLevelType w:val="hybridMultilevel"/>
    <w:tmpl w:val="7CE4C280"/>
    <w:lvl w:ilvl="0" w:tplc="F0DE086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5BA523D6"/>
    <w:multiLevelType w:val="hybridMultilevel"/>
    <w:tmpl w:val="008097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FDA6DB2"/>
    <w:multiLevelType w:val="hybridMultilevel"/>
    <w:tmpl w:val="1A12778A"/>
    <w:lvl w:ilvl="0" w:tplc="E7A41D9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0794864"/>
    <w:multiLevelType w:val="hybridMultilevel"/>
    <w:tmpl w:val="1DDCFC4C"/>
    <w:lvl w:ilvl="0" w:tplc="1308758C">
      <w:start w:val="3"/>
      <w:numFmt w:val="decimal"/>
      <w:pStyle w:val="a1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62615F6E"/>
    <w:multiLevelType w:val="hybridMultilevel"/>
    <w:tmpl w:val="923A5C8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2CD2B31"/>
    <w:multiLevelType w:val="hybridMultilevel"/>
    <w:tmpl w:val="386AA620"/>
    <w:lvl w:ilvl="0" w:tplc="5D702362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60" w15:restartNumberingAfterBreak="0">
    <w:nsid w:val="63782D56"/>
    <w:multiLevelType w:val="hybridMultilevel"/>
    <w:tmpl w:val="95265C32"/>
    <w:lvl w:ilvl="0" w:tplc="B2EA6B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66F467DD"/>
    <w:multiLevelType w:val="hybridMultilevel"/>
    <w:tmpl w:val="ACB8B172"/>
    <w:lvl w:ilvl="0" w:tplc="1C7416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2" w15:restartNumberingAfterBreak="0">
    <w:nsid w:val="6A435D6A"/>
    <w:multiLevelType w:val="hybridMultilevel"/>
    <w:tmpl w:val="0186ED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FDC1962"/>
    <w:multiLevelType w:val="hybridMultilevel"/>
    <w:tmpl w:val="A384B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2904E95"/>
    <w:multiLevelType w:val="hybridMultilevel"/>
    <w:tmpl w:val="6DC0E10C"/>
    <w:lvl w:ilvl="0" w:tplc="B5B094F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738F03D5"/>
    <w:multiLevelType w:val="hybridMultilevel"/>
    <w:tmpl w:val="DB76D5C2"/>
    <w:lvl w:ilvl="0" w:tplc="BC7ECD18">
      <w:start w:val="4"/>
      <w:numFmt w:val="decimal"/>
      <w:lvlText w:val="%1."/>
      <w:lvlJc w:val="left"/>
      <w:pPr>
        <w:ind w:left="2264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2984" w:hanging="360"/>
      </w:pPr>
    </w:lvl>
    <w:lvl w:ilvl="2" w:tplc="04190005" w:tentative="1">
      <w:start w:val="1"/>
      <w:numFmt w:val="lowerRoman"/>
      <w:lvlText w:val="%3."/>
      <w:lvlJc w:val="right"/>
      <w:pPr>
        <w:ind w:left="3704" w:hanging="180"/>
      </w:pPr>
    </w:lvl>
    <w:lvl w:ilvl="3" w:tplc="04190001" w:tentative="1">
      <w:start w:val="1"/>
      <w:numFmt w:val="decimal"/>
      <w:lvlText w:val="%4."/>
      <w:lvlJc w:val="left"/>
      <w:pPr>
        <w:ind w:left="4424" w:hanging="360"/>
      </w:pPr>
    </w:lvl>
    <w:lvl w:ilvl="4" w:tplc="04190003" w:tentative="1">
      <w:start w:val="1"/>
      <w:numFmt w:val="lowerLetter"/>
      <w:lvlText w:val="%5."/>
      <w:lvlJc w:val="left"/>
      <w:pPr>
        <w:ind w:left="5144" w:hanging="360"/>
      </w:pPr>
    </w:lvl>
    <w:lvl w:ilvl="5" w:tplc="04190005" w:tentative="1">
      <w:start w:val="1"/>
      <w:numFmt w:val="lowerRoman"/>
      <w:lvlText w:val="%6."/>
      <w:lvlJc w:val="right"/>
      <w:pPr>
        <w:ind w:left="5864" w:hanging="180"/>
      </w:pPr>
    </w:lvl>
    <w:lvl w:ilvl="6" w:tplc="04190001" w:tentative="1">
      <w:start w:val="1"/>
      <w:numFmt w:val="decimal"/>
      <w:lvlText w:val="%7."/>
      <w:lvlJc w:val="left"/>
      <w:pPr>
        <w:ind w:left="6584" w:hanging="360"/>
      </w:pPr>
    </w:lvl>
    <w:lvl w:ilvl="7" w:tplc="04190003" w:tentative="1">
      <w:start w:val="1"/>
      <w:numFmt w:val="lowerLetter"/>
      <w:lvlText w:val="%8."/>
      <w:lvlJc w:val="left"/>
      <w:pPr>
        <w:ind w:left="7304" w:hanging="360"/>
      </w:pPr>
    </w:lvl>
    <w:lvl w:ilvl="8" w:tplc="04190005" w:tentative="1">
      <w:start w:val="1"/>
      <w:numFmt w:val="lowerRoman"/>
      <w:lvlText w:val="%9."/>
      <w:lvlJc w:val="right"/>
      <w:pPr>
        <w:ind w:left="8024" w:hanging="180"/>
      </w:pPr>
    </w:lvl>
  </w:abstractNum>
  <w:abstractNum w:abstractNumId="66" w15:restartNumberingAfterBreak="0">
    <w:nsid w:val="75371A57"/>
    <w:multiLevelType w:val="hybridMultilevel"/>
    <w:tmpl w:val="AD9A9AE8"/>
    <w:lvl w:ilvl="0" w:tplc="C5DADC36">
      <w:start w:val="1"/>
      <w:numFmt w:val="decimal"/>
      <w:lvlText w:val="%1)"/>
      <w:lvlJc w:val="left"/>
      <w:pPr>
        <w:ind w:left="143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67" w15:restartNumberingAfterBreak="0">
    <w:nsid w:val="776D5959"/>
    <w:multiLevelType w:val="hybridMultilevel"/>
    <w:tmpl w:val="0E7CE5C6"/>
    <w:lvl w:ilvl="0" w:tplc="D9BC7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789E2A89"/>
    <w:multiLevelType w:val="hybridMultilevel"/>
    <w:tmpl w:val="1C3CAA3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8D1410A"/>
    <w:multiLevelType w:val="hybridMultilevel"/>
    <w:tmpl w:val="90EC177E"/>
    <w:lvl w:ilvl="0" w:tplc="6D5A7C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9503665"/>
    <w:multiLevelType w:val="hybridMultilevel"/>
    <w:tmpl w:val="7E3AE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D2136A4"/>
    <w:multiLevelType w:val="hybridMultilevel"/>
    <w:tmpl w:val="DCA43904"/>
    <w:lvl w:ilvl="0" w:tplc="C8168A7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7FF405C2"/>
    <w:multiLevelType w:val="hybridMultilevel"/>
    <w:tmpl w:val="F7F63A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1"/>
  </w:num>
  <w:num w:numId="3">
    <w:abstractNumId w:val="57"/>
  </w:num>
  <w:num w:numId="4">
    <w:abstractNumId w:val="21"/>
  </w:num>
  <w:num w:numId="5">
    <w:abstractNumId w:val="68"/>
  </w:num>
  <w:num w:numId="6">
    <w:abstractNumId w:val="50"/>
  </w:num>
  <w:num w:numId="7">
    <w:abstractNumId w:val="16"/>
  </w:num>
  <w:num w:numId="8">
    <w:abstractNumId w:val="67"/>
  </w:num>
  <w:num w:numId="9">
    <w:abstractNumId w:val="47"/>
  </w:num>
  <w:num w:numId="10">
    <w:abstractNumId w:val="66"/>
  </w:num>
  <w:num w:numId="11">
    <w:abstractNumId w:val="39"/>
  </w:num>
  <w:num w:numId="12">
    <w:abstractNumId w:val="34"/>
  </w:num>
  <w:num w:numId="13">
    <w:abstractNumId w:val="0"/>
  </w:num>
  <w:num w:numId="14">
    <w:abstractNumId w:val="45"/>
  </w:num>
  <w:num w:numId="15">
    <w:abstractNumId w:val="32"/>
  </w:num>
  <w:num w:numId="16">
    <w:abstractNumId w:val="12"/>
  </w:num>
  <w:num w:numId="17">
    <w:abstractNumId w:val="30"/>
  </w:num>
  <w:num w:numId="18">
    <w:abstractNumId w:val="27"/>
  </w:num>
  <w:num w:numId="19">
    <w:abstractNumId w:val="61"/>
  </w:num>
  <w:num w:numId="20">
    <w:abstractNumId w:val="6"/>
  </w:num>
  <w:num w:numId="21">
    <w:abstractNumId w:val="43"/>
  </w:num>
  <w:num w:numId="22">
    <w:abstractNumId w:val="7"/>
  </w:num>
  <w:num w:numId="23">
    <w:abstractNumId w:val="24"/>
  </w:num>
  <w:num w:numId="24">
    <w:abstractNumId w:val="51"/>
  </w:num>
  <w:num w:numId="25">
    <w:abstractNumId w:val="53"/>
  </w:num>
  <w:num w:numId="26">
    <w:abstractNumId w:val="49"/>
  </w:num>
  <w:num w:numId="27">
    <w:abstractNumId w:val="71"/>
  </w:num>
  <w:num w:numId="28">
    <w:abstractNumId w:val="37"/>
  </w:num>
  <w:num w:numId="29">
    <w:abstractNumId w:val="40"/>
  </w:num>
  <w:num w:numId="30">
    <w:abstractNumId w:val="54"/>
  </w:num>
  <w:num w:numId="31">
    <w:abstractNumId w:val="18"/>
  </w:num>
  <w:num w:numId="32">
    <w:abstractNumId w:val="70"/>
  </w:num>
  <w:num w:numId="33">
    <w:abstractNumId w:val="69"/>
  </w:num>
  <w:num w:numId="34">
    <w:abstractNumId w:val="11"/>
  </w:num>
  <w:num w:numId="35">
    <w:abstractNumId w:val="5"/>
  </w:num>
  <w:num w:numId="36">
    <w:abstractNumId w:val="72"/>
  </w:num>
  <w:num w:numId="37">
    <w:abstractNumId w:val="62"/>
  </w:num>
  <w:num w:numId="38">
    <w:abstractNumId w:val="42"/>
  </w:num>
  <w:num w:numId="39">
    <w:abstractNumId w:val="28"/>
  </w:num>
  <w:num w:numId="40">
    <w:abstractNumId w:val="26"/>
  </w:num>
  <w:num w:numId="41">
    <w:abstractNumId w:val="48"/>
  </w:num>
  <w:num w:numId="42">
    <w:abstractNumId w:val="10"/>
  </w:num>
  <w:num w:numId="43">
    <w:abstractNumId w:val="44"/>
  </w:num>
  <w:num w:numId="44">
    <w:abstractNumId w:val="58"/>
  </w:num>
  <w:num w:numId="45">
    <w:abstractNumId w:val="55"/>
  </w:num>
  <w:num w:numId="46">
    <w:abstractNumId w:val="17"/>
  </w:num>
  <w:num w:numId="47">
    <w:abstractNumId w:val="19"/>
  </w:num>
  <w:num w:numId="48">
    <w:abstractNumId w:val="38"/>
  </w:num>
  <w:num w:numId="49">
    <w:abstractNumId w:val="20"/>
  </w:num>
  <w:num w:numId="50">
    <w:abstractNumId w:val="29"/>
  </w:num>
  <w:num w:numId="51">
    <w:abstractNumId w:val="8"/>
  </w:num>
  <w:num w:numId="52">
    <w:abstractNumId w:val="52"/>
  </w:num>
  <w:num w:numId="53">
    <w:abstractNumId w:val="2"/>
  </w:num>
  <w:num w:numId="54">
    <w:abstractNumId w:val="3"/>
  </w:num>
  <w:num w:numId="55">
    <w:abstractNumId w:val="41"/>
  </w:num>
  <w:num w:numId="56">
    <w:abstractNumId w:val="22"/>
  </w:num>
  <w:num w:numId="57">
    <w:abstractNumId w:val="9"/>
  </w:num>
  <w:num w:numId="58">
    <w:abstractNumId w:val="35"/>
  </w:num>
  <w:num w:numId="59">
    <w:abstractNumId w:val="1"/>
  </w:num>
  <w:num w:numId="60">
    <w:abstractNumId w:val="15"/>
  </w:num>
  <w:num w:numId="61">
    <w:abstractNumId w:val="36"/>
  </w:num>
  <w:num w:numId="62">
    <w:abstractNumId w:val="46"/>
  </w:num>
  <w:num w:numId="63">
    <w:abstractNumId w:val="33"/>
  </w:num>
  <w:num w:numId="64">
    <w:abstractNumId w:val="56"/>
  </w:num>
  <w:num w:numId="65">
    <w:abstractNumId w:val="65"/>
  </w:num>
  <w:num w:numId="66">
    <w:abstractNumId w:val="63"/>
  </w:num>
  <w:num w:numId="67">
    <w:abstractNumId w:val="60"/>
  </w:num>
  <w:num w:numId="68">
    <w:abstractNumId w:val="4"/>
  </w:num>
  <w:num w:numId="69">
    <w:abstractNumId w:val="23"/>
  </w:num>
  <w:num w:numId="70">
    <w:abstractNumId w:val="59"/>
  </w:num>
  <w:num w:numId="71">
    <w:abstractNumId w:val="64"/>
  </w:num>
  <w:num w:numId="72">
    <w:abstractNumId w:val="13"/>
  </w:num>
  <w:num w:numId="73">
    <w:abstractNumId w:val="25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2410"/>
    <w:rsid w:val="000135DC"/>
    <w:rsid w:val="000252AB"/>
    <w:rsid w:val="00030D2E"/>
    <w:rsid w:val="00041397"/>
    <w:rsid w:val="00055D13"/>
    <w:rsid w:val="00065302"/>
    <w:rsid w:val="000847BE"/>
    <w:rsid w:val="00085D43"/>
    <w:rsid w:val="000B0491"/>
    <w:rsid w:val="000E5354"/>
    <w:rsid w:val="000F5AEB"/>
    <w:rsid w:val="00101B74"/>
    <w:rsid w:val="00113332"/>
    <w:rsid w:val="001155A8"/>
    <w:rsid w:val="00125DCB"/>
    <w:rsid w:val="00146C0F"/>
    <w:rsid w:val="00153F33"/>
    <w:rsid w:val="0015675D"/>
    <w:rsid w:val="00160EA8"/>
    <w:rsid w:val="00161B23"/>
    <w:rsid w:val="00174F67"/>
    <w:rsid w:val="00191C7A"/>
    <w:rsid w:val="001967A2"/>
    <w:rsid w:val="001C64F9"/>
    <w:rsid w:val="001F45EB"/>
    <w:rsid w:val="0021563F"/>
    <w:rsid w:val="002211EA"/>
    <w:rsid w:val="0025150E"/>
    <w:rsid w:val="00257148"/>
    <w:rsid w:val="0026011A"/>
    <w:rsid w:val="00271C53"/>
    <w:rsid w:val="002722AB"/>
    <w:rsid w:val="002727CE"/>
    <w:rsid w:val="00285020"/>
    <w:rsid w:val="00293352"/>
    <w:rsid w:val="002A4645"/>
    <w:rsid w:val="002D5F12"/>
    <w:rsid w:val="002F3083"/>
    <w:rsid w:val="003065FE"/>
    <w:rsid w:val="00307CCD"/>
    <w:rsid w:val="003139A7"/>
    <w:rsid w:val="00327281"/>
    <w:rsid w:val="00341D14"/>
    <w:rsid w:val="00345F73"/>
    <w:rsid w:val="0034767A"/>
    <w:rsid w:val="00374B06"/>
    <w:rsid w:val="0038669B"/>
    <w:rsid w:val="00391D1C"/>
    <w:rsid w:val="00392F44"/>
    <w:rsid w:val="003931DD"/>
    <w:rsid w:val="003C2519"/>
    <w:rsid w:val="003C3BCA"/>
    <w:rsid w:val="003F5039"/>
    <w:rsid w:val="0042232B"/>
    <w:rsid w:val="00426AC9"/>
    <w:rsid w:val="00450AAB"/>
    <w:rsid w:val="004B635E"/>
    <w:rsid w:val="004D1AA3"/>
    <w:rsid w:val="004F0CA1"/>
    <w:rsid w:val="00515570"/>
    <w:rsid w:val="00523DDD"/>
    <w:rsid w:val="005320EA"/>
    <w:rsid w:val="005401BA"/>
    <w:rsid w:val="00550BAA"/>
    <w:rsid w:val="00554678"/>
    <w:rsid w:val="0056308B"/>
    <w:rsid w:val="005754CF"/>
    <w:rsid w:val="00580CEB"/>
    <w:rsid w:val="00595091"/>
    <w:rsid w:val="005A2788"/>
    <w:rsid w:val="005A514C"/>
    <w:rsid w:val="005A5232"/>
    <w:rsid w:val="005D2BD1"/>
    <w:rsid w:val="005D2DCA"/>
    <w:rsid w:val="005D595F"/>
    <w:rsid w:val="005E3314"/>
    <w:rsid w:val="00613F6E"/>
    <w:rsid w:val="006201A2"/>
    <w:rsid w:val="00623B11"/>
    <w:rsid w:val="00627E89"/>
    <w:rsid w:val="00642C1E"/>
    <w:rsid w:val="00666C1F"/>
    <w:rsid w:val="00682410"/>
    <w:rsid w:val="0068590B"/>
    <w:rsid w:val="006B30A0"/>
    <w:rsid w:val="006E17BF"/>
    <w:rsid w:val="006E53A2"/>
    <w:rsid w:val="007033E1"/>
    <w:rsid w:val="0071046D"/>
    <w:rsid w:val="007347BC"/>
    <w:rsid w:val="00740F5F"/>
    <w:rsid w:val="0074160F"/>
    <w:rsid w:val="00761380"/>
    <w:rsid w:val="00763B50"/>
    <w:rsid w:val="007647BC"/>
    <w:rsid w:val="00787C11"/>
    <w:rsid w:val="0079202D"/>
    <w:rsid w:val="007A527B"/>
    <w:rsid w:val="007B4C4A"/>
    <w:rsid w:val="007C3EA9"/>
    <w:rsid w:val="007E4751"/>
    <w:rsid w:val="0080748B"/>
    <w:rsid w:val="00815DBF"/>
    <w:rsid w:val="00837898"/>
    <w:rsid w:val="00842262"/>
    <w:rsid w:val="00851B4A"/>
    <w:rsid w:val="008628E6"/>
    <w:rsid w:val="00864331"/>
    <w:rsid w:val="0088432E"/>
    <w:rsid w:val="00884385"/>
    <w:rsid w:val="00887068"/>
    <w:rsid w:val="008976F5"/>
    <w:rsid w:val="008B3FDE"/>
    <w:rsid w:val="008C0E92"/>
    <w:rsid w:val="00905F10"/>
    <w:rsid w:val="009317D0"/>
    <w:rsid w:val="00937920"/>
    <w:rsid w:val="009463D5"/>
    <w:rsid w:val="00951207"/>
    <w:rsid w:val="00987277"/>
    <w:rsid w:val="009B3996"/>
    <w:rsid w:val="009C011B"/>
    <w:rsid w:val="009C208A"/>
    <w:rsid w:val="009C4BBC"/>
    <w:rsid w:val="009F2364"/>
    <w:rsid w:val="00A11B8D"/>
    <w:rsid w:val="00A215AF"/>
    <w:rsid w:val="00A3192D"/>
    <w:rsid w:val="00A34163"/>
    <w:rsid w:val="00A521B8"/>
    <w:rsid w:val="00A71191"/>
    <w:rsid w:val="00A72EB0"/>
    <w:rsid w:val="00A85C93"/>
    <w:rsid w:val="00A91D19"/>
    <w:rsid w:val="00AA1FA1"/>
    <w:rsid w:val="00AB0E16"/>
    <w:rsid w:val="00AB45CC"/>
    <w:rsid w:val="00AB4B67"/>
    <w:rsid w:val="00AB6B64"/>
    <w:rsid w:val="00AD1831"/>
    <w:rsid w:val="00AE3A3F"/>
    <w:rsid w:val="00B14170"/>
    <w:rsid w:val="00B41B8A"/>
    <w:rsid w:val="00B53728"/>
    <w:rsid w:val="00B55312"/>
    <w:rsid w:val="00B60214"/>
    <w:rsid w:val="00B9442E"/>
    <w:rsid w:val="00BA74BE"/>
    <w:rsid w:val="00BB2070"/>
    <w:rsid w:val="00BB4777"/>
    <w:rsid w:val="00BD775A"/>
    <w:rsid w:val="00C030CF"/>
    <w:rsid w:val="00C0528F"/>
    <w:rsid w:val="00C16398"/>
    <w:rsid w:val="00C2494D"/>
    <w:rsid w:val="00C67926"/>
    <w:rsid w:val="00C84E14"/>
    <w:rsid w:val="00C937CC"/>
    <w:rsid w:val="00CB19A3"/>
    <w:rsid w:val="00CD5C77"/>
    <w:rsid w:val="00CE4CB3"/>
    <w:rsid w:val="00D004DB"/>
    <w:rsid w:val="00D010AD"/>
    <w:rsid w:val="00D171CC"/>
    <w:rsid w:val="00D33672"/>
    <w:rsid w:val="00D70BCA"/>
    <w:rsid w:val="00DD3998"/>
    <w:rsid w:val="00E030EF"/>
    <w:rsid w:val="00E135AE"/>
    <w:rsid w:val="00E1404C"/>
    <w:rsid w:val="00E32D4A"/>
    <w:rsid w:val="00E37CF7"/>
    <w:rsid w:val="00E5394F"/>
    <w:rsid w:val="00E67C65"/>
    <w:rsid w:val="00E7169D"/>
    <w:rsid w:val="00E71B71"/>
    <w:rsid w:val="00E724C1"/>
    <w:rsid w:val="00E84CE5"/>
    <w:rsid w:val="00E86E5E"/>
    <w:rsid w:val="00EA1A1D"/>
    <w:rsid w:val="00EB4022"/>
    <w:rsid w:val="00EB403B"/>
    <w:rsid w:val="00EB7143"/>
    <w:rsid w:val="00ED7621"/>
    <w:rsid w:val="00EF295B"/>
    <w:rsid w:val="00F05B38"/>
    <w:rsid w:val="00F30520"/>
    <w:rsid w:val="00F328FD"/>
    <w:rsid w:val="00F35ECC"/>
    <w:rsid w:val="00F46E92"/>
    <w:rsid w:val="00F532C5"/>
    <w:rsid w:val="00F72439"/>
    <w:rsid w:val="00F75B64"/>
    <w:rsid w:val="00F843E8"/>
    <w:rsid w:val="00F854B2"/>
    <w:rsid w:val="00FA3C6C"/>
    <w:rsid w:val="00FA585C"/>
    <w:rsid w:val="00FB103E"/>
    <w:rsid w:val="00FC2792"/>
    <w:rsid w:val="00FC353C"/>
    <w:rsid w:val="00FD1DBA"/>
    <w:rsid w:val="00FD2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021DF"/>
  <w15:docId w15:val="{B65AF1D9-CE24-425B-A205-0B0F398C8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E17BF"/>
  </w:style>
  <w:style w:type="paragraph" w:styleId="1">
    <w:name w:val="heading 1"/>
    <w:basedOn w:val="a2"/>
    <w:next w:val="a2"/>
    <w:link w:val="10"/>
    <w:qFormat/>
    <w:rsid w:val="00E1404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2"/>
    <w:next w:val="a2"/>
    <w:link w:val="20"/>
    <w:unhideWhenUsed/>
    <w:qFormat/>
    <w:rsid w:val="009C01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qFormat/>
    <w:rsid w:val="009C011B"/>
    <w:pPr>
      <w:keepNext/>
      <w:spacing w:before="100" w:beforeAutospacing="1" w:after="100" w:afterAutospacing="1" w:line="240" w:lineRule="auto"/>
      <w:ind w:firstLine="709"/>
      <w:jc w:val="center"/>
      <w:outlineLvl w:val="2"/>
    </w:pPr>
    <w:rPr>
      <w:rFonts w:ascii="Arial" w:eastAsia="Times New Roman" w:hAnsi="Arial" w:cs="Arial"/>
      <w:b/>
      <w:bCs/>
      <w:sz w:val="24"/>
      <w:szCs w:val="20"/>
      <w:lang w:eastAsia="ru-RU"/>
    </w:rPr>
  </w:style>
  <w:style w:type="paragraph" w:styleId="40">
    <w:name w:val="heading 4"/>
    <w:basedOn w:val="a2"/>
    <w:next w:val="a2"/>
    <w:link w:val="41"/>
    <w:qFormat/>
    <w:rsid w:val="0004139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5">
    <w:name w:val="heading 5"/>
    <w:basedOn w:val="a2"/>
    <w:next w:val="a2"/>
    <w:link w:val="50"/>
    <w:qFormat/>
    <w:rsid w:val="00041397"/>
    <w:pPr>
      <w:keepNext/>
      <w:spacing w:after="0" w:line="240" w:lineRule="auto"/>
      <w:ind w:firstLine="540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2"/>
    <w:next w:val="a2"/>
    <w:link w:val="60"/>
    <w:qFormat/>
    <w:rsid w:val="00041397"/>
    <w:pPr>
      <w:keepNext/>
      <w:spacing w:after="0" w:line="240" w:lineRule="auto"/>
      <w:ind w:firstLine="540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4"/>
      <w:lang w:eastAsia="ru-RU" w:bidi="ar-KW"/>
    </w:rPr>
  </w:style>
  <w:style w:type="paragraph" w:styleId="7">
    <w:name w:val="heading 7"/>
    <w:basedOn w:val="a2"/>
    <w:next w:val="a2"/>
    <w:link w:val="70"/>
    <w:qFormat/>
    <w:rsid w:val="00041397"/>
    <w:pPr>
      <w:keepNext/>
      <w:spacing w:after="0" w:line="360" w:lineRule="auto"/>
      <w:ind w:firstLine="539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041397"/>
    <w:pPr>
      <w:keepNext/>
      <w:spacing w:after="0" w:line="360" w:lineRule="auto"/>
      <w:ind w:firstLine="539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9">
    <w:name w:val="heading 9"/>
    <w:basedOn w:val="a2"/>
    <w:next w:val="a2"/>
    <w:link w:val="90"/>
    <w:qFormat/>
    <w:rsid w:val="00041397"/>
    <w:pPr>
      <w:keepNext/>
      <w:spacing w:after="0" w:line="360" w:lineRule="auto"/>
      <w:ind w:firstLine="539"/>
      <w:jc w:val="center"/>
      <w:outlineLvl w:val="8"/>
    </w:pPr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884385"/>
    <w:pPr>
      <w:ind w:left="720"/>
      <w:contextualSpacing/>
    </w:pPr>
  </w:style>
  <w:style w:type="paragraph" w:styleId="a7">
    <w:name w:val="Balloon Text"/>
    <w:basedOn w:val="a2"/>
    <w:link w:val="a8"/>
    <w:unhideWhenUsed/>
    <w:rsid w:val="00A11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3"/>
    <w:link w:val="a7"/>
    <w:rsid w:val="00A11B8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C20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133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2"/>
    <w:link w:val="aa"/>
    <w:rsid w:val="00CB19A3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Основной текст Знак"/>
    <w:basedOn w:val="a3"/>
    <w:link w:val="a9"/>
    <w:rsid w:val="00CB19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">
    <w:name w:val="Абзац списка1"/>
    <w:basedOn w:val="a2"/>
    <w:rsid w:val="004B635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4B635E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ConsNonformat">
    <w:name w:val="ConsNonformat"/>
    <w:rsid w:val="004B635E"/>
    <w:pPr>
      <w:widowControl w:val="0"/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81">
    <w:name w:val="основной 8"/>
    <w:rsid w:val="004B635E"/>
    <w:pPr>
      <w:tabs>
        <w:tab w:val="left" w:pos="567"/>
      </w:tabs>
      <w:suppressAutoHyphens/>
      <w:autoSpaceDE w:val="0"/>
      <w:spacing w:after="0" w:line="164" w:lineRule="atLeast"/>
      <w:ind w:firstLine="113"/>
      <w:jc w:val="both"/>
    </w:pPr>
    <w:rPr>
      <w:rFonts w:ascii="JournalSans" w:eastAsia="Times New Roman" w:hAnsi="JournalSans" w:cs="JournalSans"/>
      <w:color w:val="000000"/>
      <w:sz w:val="17"/>
      <w:szCs w:val="17"/>
      <w:lang w:eastAsia="ar-SA"/>
    </w:rPr>
  </w:style>
  <w:style w:type="character" w:customStyle="1" w:styleId="FontStyle11">
    <w:name w:val="Font Style11"/>
    <w:rsid w:val="004B635E"/>
    <w:rPr>
      <w:rFonts w:ascii="Arial Unicode MS" w:eastAsia="Arial Unicode MS" w:cs="Arial Unicode MS"/>
      <w:sz w:val="24"/>
      <w:szCs w:val="24"/>
    </w:rPr>
  </w:style>
  <w:style w:type="character" w:customStyle="1" w:styleId="FontStyle13">
    <w:name w:val="Font Style13"/>
    <w:rsid w:val="004B635E"/>
    <w:rPr>
      <w:rFonts w:ascii="Arial" w:hAnsi="Arial" w:cs="Arial"/>
      <w:b/>
      <w:bCs/>
      <w:sz w:val="18"/>
      <w:szCs w:val="18"/>
    </w:rPr>
  </w:style>
  <w:style w:type="paragraph" w:customStyle="1" w:styleId="Style5">
    <w:name w:val="Style5"/>
    <w:basedOn w:val="a2"/>
    <w:rsid w:val="004B635E"/>
    <w:pPr>
      <w:widowControl w:val="0"/>
      <w:autoSpaceDE w:val="0"/>
      <w:autoSpaceDN w:val="0"/>
      <w:adjustRightInd w:val="0"/>
      <w:spacing w:after="0" w:line="230" w:lineRule="exact"/>
      <w:ind w:firstLine="278"/>
      <w:jc w:val="both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character" w:styleId="ab">
    <w:name w:val="Strong"/>
    <w:qFormat/>
    <w:rsid w:val="004B635E"/>
    <w:rPr>
      <w:b/>
      <w:bCs/>
    </w:rPr>
  </w:style>
  <w:style w:type="table" w:styleId="ac">
    <w:name w:val="Table Grid"/>
    <w:basedOn w:val="a4"/>
    <w:uiPriority w:val="59"/>
    <w:rsid w:val="0034767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3"/>
    <w:link w:val="1"/>
    <w:rsid w:val="00E1404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1">
    <w:name w:val="Body Text 2"/>
    <w:basedOn w:val="a2"/>
    <w:link w:val="22"/>
    <w:unhideWhenUsed/>
    <w:rsid w:val="00B41B8A"/>
    <w:pPr>
      <w:spacing w:after="120" w:line="480" w:lineRule="auto"/>
    </w:pPr>
  </w:style>
  <w:style w:type="character" w:customStyle="1" w:styleId="22">
    <w:name w:val="Основной текст 2 Знак"/>
    <w:basedOn w:val="a3"/>
    <w:link w:val="21"/>
    <w:rsid w:val="00B41B8A"/>
  </w:style>
  <w:style w:type="paragraph" w:styleId="ad">
    <w:name w:val="Normal (Web)"/>
    <w:basedOn w:val="a2"/>
    <w:uiPriority w:val="99"/>
    <w:rsid w:val="00B41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e"/>
    <w:next w:val="a2"/>
    <w:rsid w:val="00B41B8A"/>
    <w:pPr>
      <w:pBdr>
        <w:bottom w:val="none" w:sz="0" w:space="0" w:color="auto"/>
      </w:pBdr>
      <w:spacing w:before="240" w:after="60"/>
      <w:contextualSpacing w:val="0"/>
      <w:jc w:val="center"/>
      <w:outlineLvl w:val="0"/>
    </w:pPr>
    <w:rPr>
      <w:rFonts w:ascii="Cambria" w:eastAsia="Times New Roman" w:hAnsi="Cambria" w:cs="Times New Roman"/>
      <w:b/>
      <w:bCs/>
      <w:color w:val="auto"/>
      <w:spacing w:val="0"/>
      <w:sz w:val="32"/>
      <w:szCs w:val="32"/>
      <w:lang w:eastAsia="ru-RU"/>
    </w:rPr>
  </w:style>
  <w:style w:type="character" w:customStyle="1" w:styleId="FontStyle14">
    <w:name w:val="Font Style14"/>
    <w:rsid w:val="00B41B8A"/>
    <w:rPr>
      <w:rFonts w:ascii="Times New Roman" w:hAnsi="Times New Roman" w:cs="Times New Roman"/>
      <w:sz w:val="22"/>
      <w:szCs w:val="22"/>
    </w:rPr>
  </w:style>
  <w:style w:type="character" w:customStyle="1" w:styleId="23">
    <w:name w:val="Основной текст (2)_"/>
    <w:link w:val="24"/>
    <w:locked/>
    <w:rsid w:val="00B41B8A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2"/>
    <w:link w:val="23"/>
    <w:rsid w:val="00B41B8A"/>
    <w:pPr>
      <w:widowControl w:val="0"/>
      <w:shd w:val="clear" w:color="auto" w:fill="FFFFFF"/>
      <w:spacing w:after="600" w:line="322" w:lineRule="exact"/>
      <w:jc w:val="center"/>
    </w:pPr>
    <w:rPr>
      <w:sz w:val="28"/>
      <w:szCs w:val="28"/>
    </w:rPr>
  </w:style>
  <w:style w:type="paragraph" w:styleId="ae">
    <w:name w:val="Title"/>
    <w:basedOn w:val="a2"/>
    <w:next w:val="a2"/>
    <w:link w:val="af"/>
    <w:uiPriority w:val="10"/>
    <w:qFormat/>
    <w:rsid w:val="00B41B8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">
    <w:name w:val="Заголовок Знак"/>
    <w:basedOn w:val="a3"/>
    <w:link w:val="ae"/>
    <w:uiPriority w:val="10"/>
    <w:rsid w:val="00B41B8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0">
    <w:name w:val="header"/>
    <w:aliases w:val="Знак1"/>
    <w:basedOn w:val="a2"/>
    <w:link w:val="af1"/>
    <w:uiPriority w:val="99"/>
    <w:rsid w:val="00C84E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aliases w:val="Знак1 Знак"/>
    <w:basedOn w:val="a3"/>
    <w:link w:val="af0"/>
    <w:uiPriority w:val="99"/>
    <w:rsid w:val="00C84E1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5"/>
    <w:uiPriority w:val="99"/>
    <w:semiHidden/>
    <w:rsid w:val="00887068"/>
  </w:style>
  <w:style w:type="character" w:customStyle="1" w:styleId="20">
    <w:name w:val="Заголовок 2 Знак"/>
    <w:basedOn w:val="a3"/>
    <w:link w:val="2"/>
    <w:rsid w:val="009C011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3"/>
    <w:link w:val="3"/>
    <w:rsid w:val="009C011B"/>
    <w:rPr>
      <w:rFonts w:ascii="Arial" w:eastAsia="Times New Roman" w:hAnsi="Arial" w:cs="Arial"/>
      <w:b/>
      <w:bCs/>
      <w:sz w:val="24"/>
      <w:szCs w:val="20"/>
      <w:lang w:eastAsia="ru-RU"/>
    </w:rPr>
  </w:style>
  <w:style w:type="numbering" w:customStyle="1" w:styleId="25">
    <w:name w:val="Нет списка2"/>
    <w:next w:val="a5"/>
    <w:semiHidden/>
    <w:rsid w:val="009C011B"/>
  </w:style>
  <w:style w:type="paragraph" w:styleId="af2">
    <w:name w:val="footer"/>
    <w:basedOn w:val="a2"/>
    <w:link w:val="af3"/>
    <w:uiPriority w:val="99"/>
    <w:rsid w:val="009C011B"/>
    <w:pPr>
      <w:tabs>
        <w:tab w:val="center" w:pos="4677"/>
        <w:tab w:val="right" w:pos="9355"/>
      </w:tabs>
      <w:spacing w:before="100" w:beforeAutospacing="1" w:after="100" w:afterAutospacing="1" w:line="240" w:lineRule="auto"/>
      <w:ind w:firstLine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3">
    <w:name w:val="Нижний колонтитул Знак"/>
    <w:basedOn w:val="a3"/>
    <w:link w:val="af2"/>
    <w:uiPriority w:val="99"/>
    <w:rsid w:val="009C011B"/>
    <w:rPr>
      <w:rFonts w:ascii="Arial" w:eastAsia="Times New Roman" w:hAnsi="Arial" w:cs="Times New Roman"/>
      <w:sz w:val="20"/>
      <w:szCs w:val="20"/>
      <w:lang w:eastAsia="ru-RU"/>
    </w:rPr>
  </w:style>
  <w:style w:type="character" w:styleId="af4">
    <w:name w:val="page number"/>
    <w:basedOn w:val="a3"/>
    <w:rsid w:val="009C011B"/>
  </w:style>
  <w:style w:type="paragraph" w:customStyle="1" w:styleId="13">
    <w:name w:val="Обычный1"/>
    <w:link w:val="Normal"/>
    <w:rsid w:val="009C011B"/>
    <w:pPr>
      <w:widowControl w:val="0"/>
      <w:tabs>
        <w:tab w:val="right" w:pos="567"/>
      </w:tabs>
      <w:spacing w:after="0" w:line="240" w:lineRule="auto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Normal">
    <w:name w:val="Normal Знак"/>
    <w:link w:val="13"/>
    <w:rsid w:val="009C011B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">
    <w:name w:val="List"/>
    <w:basedOn w:val="a2"/>
    <w:link w:val="af5"/>
    <w:rsid w:val="009C011B"/>
    <w:pPr>
      <w:numPr>
        <w:numId w:val="1"/>
      </w:numPr>
      <w:spacing w:before="100" w:beforeAutospacing="1" w:after="100" w:afterAutospacing="1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5">
    <w:name w:val="Список Знак"/>
    <w:link w:val="a"/>
    <w:rsid w:val="009C011B"/>
    <w:rPr>
      <w:rFonts w:ascii="Arial" w:eastAsia="Times New Roman" w:hAnsi="Arial" w:cs="Times New Roman"/>
      <w:sz w:val="20"/>
      <w:szCs w:val="20"/>
      <w:lang w:eastAsia="ru-RU"/>
    </w:rPr>
  </w:style>
  <w:style w:type="paragraph" w:styleId="14">
    <w:name w:val="toc 1"/>
    <w:basedOn w:val="a2"/>
    <w:next w:val="a2"/>
    <w:autoRedefine/>
    <w:semiHidden/>
    <w:rsid w:val="009C011B"/>
    <w:pPr>
      <w:tabs>
        <w:tab w:val="left" w:pos="426"/>
        <w:tab w:val="right" w:leader="dot" w:pos="9344"/>
      </w:tabs>
      <w:spacing w:after="0" w:line="240" w:lineRule="auto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26">
    <w:name w:val="toc 2"/>
    <w:basedOn w:val="a2"/>
    <w:next w:val="a2"/>
    <w:autoRedefine/>
    <w:uiPriority w:val="39"/>
    <w:rsid w:val="009C011B"/>
    <w:pPr>
      <w:spacing w:after="0" w:line="240" w:lineRule="auto"/>
      <w:ind w:left="198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1">
    <w:name w:val="toc 3"/>
    <w:basedOn w:val="a2"/>
    <w:next w:val="a2"/>
    <w:autoRedefine/>
    <w:semiHidden/>
    <w:rsid w:val="009C011B"/>
    <w:pPr>
      <w:tabs>
        <w:tab w:val="left" w:pos="426"/>
        <w:tab w:val="right" w:leader="dot" w:pos="9344"/>
      </w:tabs>
      <w:spacing w:after="0" w:line="240" w:lineRule="auto"/>
      <w:ind w:left="403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styleId="af6">
    <w:name w:val="Hyperlink"/>
    <w:uiPriority w:val="99"/>
    <w:rsid w:val="009C011B"/>
    <w:rPr>
      <w:color w:val="0000FF"/>
      <w:u w:val="single"/>
    </w:rPr>
  </w:style>
  <w:style w:type="paragraph" w:styleId="4">
    <w:name w:val="List Bullet 4"/>
    <w:basedOn w:val="a2"/>
    <w:autoRedefine/>
    <w:rsid w:val="009C011B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TimesNewRoman">
    <w:name w:val="Стиль Times New Roman"/>
    <w:rsid w:val="009C011B"/>
    <w:rPr>
      <w:rFonts w:ascii="Times New Roman" w:hAnsi="Times New Roman"/>
      <w:sz w:val="28"/>
    </w:rPr>
  </w:style>
  <w:style w:type="paragraph" w:customStyle="1" w:styleId="TimesNewRoman1">
    <w:name w:val="Стиль Список + Times New Roman1"/>
    <w:basedOn w:val="a"/>
    <w:link w:val="TimesNewRoman10"/>
    <w:rsid w:val="009C011B"/>
    <w:rPr>
      <w:rFonts w:ascii="Times New Roman" w:hAnsi="Times New Roman"/>
      <w:sz w:val="24"/>
    </w:rPr>
  </w:style>
  <w:style w:type="character" w:customStyle="1" w:styleId="TimesNewRoman10">
    <w:name w:val="Стиль Список + Times New Roman1 Знак"/>
    <w:link w:val="TimesNewRoman1"/>
    <w:rsid w:val="009C011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imesNewRoman0">
    <w:name w:val="Стиль Times New Roman полужирный"/>
    <w:rsid w:val="009C011B"/>
    <w:rPr>
      <w:rFonts w:ascii="Times New Roman" w:hAnsi="Times New Roman"/>
      <w:b/>
      <w:bCs/>
      <w:sz w:val="28"/>
    </w:rPr>
  </w:style>
  <w:style w:type="paragraph" w:customStyle="1" w:styleId="af7">
    <w:name w:val="Стиль Междустр.интервал:  полуторный"/>
    <w:basedOn w:val="a2"/>
    <w:link w:val="af8"/>
    <w:rsid w:val="009C011B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8">
    <w:name w:val="Стиль Междустр.интервал:  полуторный Знак"/>
    <w:link w:val="af7"/>
    <w:rsid w:val="009C01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imesNewRoman14">
    <w:name w:val="Стиль Times New Roman 14 пт Междустр.интервал:  полуторный"/>
    <w:basedOn w:val="a2"/>
    <w:link w:val="TimesNewRoman140"/>
    <w:rsid w:val="009C011B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TimesNewRoman140">
    <w:name w:val="Стиль Times New Roman 14 пт Междустр.интервал:  полуторный Знак"/>
    <w:link w:val="TimesNewRoman14"/>
    <w:rsid w:val="009C01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imesNewRoman11">
    <w:name w:val="Стиль Стиль Список + Times New Roman1 + Междустр.интервал:  полутор..."/>
    <w:basedOn w:val="TimesNewRoman1"/>
    <w:link w:val="TimesNewRoman12"/>
    <w:uiPriority w:val="99"/>
    <w:rsid w:val="009C011B"/>
    <w:pPr>
      <w:spacing w:line="360" w:lineRule="auto"/>
    </w:pPr>
    <w:rPr>
      <w:sz w:val="28"/>
    </w:rPr>
  </w:style>
  <w:style w:type="character" w:customStyle="1" w:styleId="TimesNewRoman12">
    <w:name w:val="Стиль Стиль Список + Times New Roman1 + Междустр.интервал:  полутор... Знак"/>
    <w:link w:val="TimesNewRoman11"/>
    <w:uiPriority w:val="99"/>
    <w:rsid w:val="009C01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TimesNewRoman">
    <w:name w:val="Стиль Заголовок 3 + Times New Roman Междустр.интервал:  полуторный"/>
    <w:basedOn w:val="3"/>
    <w:rsid w:val="009C011B"/>
    <w:pPr>
      <w:spacing w:line="360" w:lineRule="auto"/>
    </w:pPr>
    <w:rPr>
      <w:rFonts w:ascii="Times New Roman" w:hAnsi="Times New Roman" w:cs="Times New Roman"/>
      <w:sz w:val="28"/>
    </w:rPr>
  </w:style>
  <w:style w:type="paragraph" w:customStyle="1" w:styleId="NormalTimesNewRoman">
    <w:name w:val="Стиль Normal + Times New Roman полужирный"/>
    <w:basedOn w:val="13"/>
    <w:link w:val="NormalTimesNewRoman0"/>
    <w:autoRedefine/>
    <w:rsid w:val="009C011B"/>
    <w:pPr>
      <w:spacing w:line="360" w:lineRule="auto"/>
    </w:pPr>
    <w:rPr>
      <w:rFonts w:ascii="Times New Roman" w:hAnsi="Times New Roman"/>
      <w:b/>
      <w:bCs/>
      <w:sz w:val="28"/>
    </w:rPr>
  </w:style>
  <w:style w:type="character" w:customStyle="1" w:styleId="NormalTimesNewRoman0">
    <w:name w:val="Стиль Normal + Times New Roman полужирный Знак"/>
    <w:link w:val="NormalTimesNewRoman"/>
    <w:rsid w:val="009C011B"/>
    <w:rPr>
      <w:rFonts w:ascii="Times New Roman" w:eastAsia="Times New Roman" w:hAnsi="Times New Roman" w:cs="Times New Roman"/>
      <w:b/>
      <w:bCs/>
      <w:snapToGrid w:val="0"/>
      <w:sz w:val="28"/>
      <w:szCs w:val="20"/>
      <w:lang w:eastAsia="ru-RU"/>
    </w:rPr>
  </w:style>
  <w:style w:type="paragraph" w:customStyle="1" w:styleId="Normal1">
    <w:name w:val="Стиль Normal + Первая строка:  1 см Междустр.интервал:  полуторный"/>
    <w:basedOn w:val="13"/>
    <w:rsid w:val="009C011B"/>
    <w:pPr>
      <w:spacing w:line="360" w:lineRule="auto"/>
      <w:ind w:firstLine="567"/>
    </w:pPr>
    <w:rPr>
      <w:rFonts w:ascii="Times New Roman" w:hAnsi="Times New Roman"/>
      <w:sz w:val="28"/>
    </w:rPr>
  </w:style>
  <w:style w:type="paragraph" w:customStyle="1" w:styleId="3TimesNewRoman0">
    <w:name w:val="Стиль Заголовок 3 + Times New Roman"/>
    <w:basedOn w:val="3"/>
    <w:link w:val="3TimesNewRoman1"/>
    <w:autoRedefine/>
    <w:rsid w:val="009C011B"/>
    <w:pPr>
      <w:spacing w:line="360" w:lineRule="auto"/>
    </w:pPr>
    <w:rPr>
      <w:rFonts w:ascii="Times New Roman" w:hAnsi="Times New Roman"/>
      <w:b w:val="0"/>
      <w:bCs w:val="0"/>
      <w:sz w:val="28"/>
    </w:rPr>
  </w:style>
  <w:style w:type="character" w:customStyle="1" w:styleId="3TimesNewRoman1">
    <w:name w:val="Стиль Заголовок 3 + Times New Roman Знак"/>
    <w:link w:val="3TimesNewRoman0"/>
    <w:rsid w:val="009C011B"/>
    <w:rPr>
      <w:rFonts w:ascii="Times New Roman" w:eastAsia="Times New Roman" w:hAnsi="Times New Roman" w:cs="Arial"/>
      <w:sz w:val="28"/>
      <w:szCs w:val="20"/>
      <w:lang w:eastAsia="ru-RU"/>
    </w:rPr>
  </w:style>
  <w:style w:type="paragraph" w:customStyle="1" w:styleId="Heading">
    <w:name w:val="Heading"/>
    <w:rsid w:val="009C011B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b/>
      <w:lang w:eastAsia="ru-RU"/>
    </w:rPr>
  </w:style>
  <w:style w:type="paragraph" w:styleId="32">
    <w:name w:val="Body Text 3"/>
    <w:basedOn w:val="a2"/>
    <w:link w:val="33"/>
    <w:rsid w:val="009C011B"/>
    <w:pPr>
      <w:tabs>
        <w:tab w:val="left" w:pos="851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3 Знак"/>
    <w:basedOn w:val="a3"/>
    <w:link w:val="32"/>
    <w:rsid w:val="009C01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9C01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10">
    <w:name w:val="Основной текст 21"/>
    <w:basedOn w:val="a2"/>
    <w:rsid w:val="009C011B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Îáû÷íûé"/>
    <w:rsid w:val="009C01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9C01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çàãîëîâîê 1"/>
    <w:basedOn w:val="af9"/>
    <w:next w:val="af9"/>
    <w:rsid w:val="009C011B"/>
    <w:pPr>
      <w:keepNext/>
    </w:pPr>
  </w:style>
  <w:style w:type="paragraph" w:customStyle="1" w:styleId="Iniiaiieoaenonionooiii2">
    <w:name w:val="Iniiaiie oaeno n ionooiii 2"/>
    <w:basedOn w:val="Iauiue"/>
    <w:rsid w:val="009C011B"/>
    <w:pPr>
      <w:widowControl/>
      <w:ind w:firstLine="284"/>
      <w:jc w:val="both"/>
    </w:pPr>
    <w:rPr>
      <w:rFonts w:ascii="Peterburg" w:hAnsi="Peterburg"/>
    </w:rPr>
  </w:style>
  <w:style w:type="paragraph" w:customStyle="1" w:styleId="ConsPlusNonformat">
    <w:name w:val="ConsPlusNonformat"/>
    <w:rsid w:val="009C01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6">
    <w:name w:val="Стиль1 Знак"/>
    <w:basedOn w:val="3"/>
    <w:rsid w:val="009C011B"/>
    <w:pPr>
      <w:keepLines/>
      <w:spacing w:before="60" w:beforeAutospacing="0" w:after="120" w:afterAutospacing="0"/>
      <w:ind w:firstLine="0"/>
      <w:jc w:val="both"/>
    </w:pPr>
    <w:rPr>
      <w:sz w:val="22"/>
      <w:szCs w:val="22"/>
    </w:rPr>
  </w:style>
  <w:style w:type="paragraph" w:customStyle="1" w:styleId="17">
    <w:name w:val="Стиль1"/>
    <w:basedOn w:val="3"/>
    <w:rsid w:val="009C011B"/>
    <w:pPr>
      <w:keepLines/>
      <w:spacing w:before="60" w:beforeAutospacing="0" w:after="120" w:afterAutospacing="0"/>
      <w:ind w:firstLine="0"/>
      <w:jc w:val="both"/>
    </w:pPr>
    <w:rPr>
      <w:sz w:val="22"/>
      <w:szCs w:val="22"/>
    </w:rPr>
  </w:style>
  <w:style w:type="paragraph" w:styleId="a1">
    <w:name w:val="Document Map"/>
    <w:basedOn w:val="a2"/>
    <w:link w:val="afa"/>
    <w:semiHidden/>
    <w:rsid w:val="009C011B"/>
    <w:pPr>
      <w:numPr>
        <w:numId w:val="3"/>
      </w:num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a">
    <w:name w:val="Схема документа Знак"/>
    <w:basedOn w:val="a3"/>
    <w:link w:val="a1"/>
    <w:semiHidden/>
    <w:rsid w:val="009C011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0">
    <w:name w:val="Список Маркир"/>
    <w:basedOn w:val="a2"/>
    <w:rsid w:val="009C011B"/>
    <w:pPr>
      <w:numPr>
        <w:numId w:val="4"/>
      </w:numPr>
      <w:tabs>
        <w:tab w:val="left" w:pos="900"/>
      </w:tabs>
      <w:spacing w:after="0" w:line="360" w:lineRule="auto"/>
      <w:ind w:left="0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">
    <w:name w:val="b"/>
    <w:basedOn w:val="a2"/>
    <w:rsid w:val="009C0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kviza2">
    <w:name w:val="bukviza2"/>
    <w:basedOn w:val="a2"/>
    <w:rsid w:val="009C011B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newsshowstyle">
    <w:name w:val="news_show_style"/>
    <w:basedOn w:val="a2"/>
    <w:rsid w:val="009C0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21"/>
    <w:basedOn w:val="a2"/>
    <w:uiPriority w:val="99"/>
    <w:rsid w:val="009C011B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style-span">
    <w:name w:val="apple-style-span"/>
    <w:rsid w:val="009C011B"/>
    <w:rPr>
      <w:rFonts w:cs="Times New Roman"/>
    </w:rPr>
  </w:style>
  <w:style w:type="paragraph" w:customStyle="1" w:styleId="212">
    <w:name w:val="Основной текст с отступом 21"/>
    <w:basedOn w:val="a2"/>
    <w:uiPriority w:val="99"/>
    <w:rsid w:val="009C011B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b">
    <w:name w:val="Нормальный (таблица)"/>
    <w:basedOn w:val="a2"/>
    <w:next w:val="a2"/>
    <w:uiPriority w:val="99"/>
    <w:rsid w:val="009C01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c">
    <w:name w:val="Гипертекстовая ссылка"/>
    <w:uiPriority w:val="99"/>
    <w:rsid w:val="009C011B"/>
    <w:rPr>
      <w:rFonts w:cs="Times New Roman"/>
      <w:color w:val="106BBE"/>
    </w:rPr>
  </w:style>
  <w:style w:type="table" w:customStyle="1" w:styleId="18">
    <w:name w:val="Сетка таблицы1"/>
    <w:basedOn w:val="a4"/>
    <w:next w:val="ac"/>
    <w:rsid w:val="009C0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1">
    <w:name w:val="Заголовок 4 Знак"/>
    <w:basedOn w:val="a3"/>
    <w:link w:val="40"/>
    <w:rsid w:val="00041397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50">
    <w:name w:val="Заголовок 5 Знак"/>
    <w:basedOn w:val="a3"/>
    <w:link w:val="5"/>
    <w:rsid w:val="000413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3"/>
    <w:link w:val="6"/>
    <w:rsid w:val="00041397"/>
    <w:rPr>
      <w:rFonts w:ascii="Times New Roman" w:eastAsia="Times New Roman" w:hAnsi="Times New Roman" w:cs="Times New Roman"/>
      <w:b/>
      <w:bCs/>
      <w:sz w:val="28"/>
      <w:szCs w:val="24"/>
      <w:lang w:eastAsia="ru-RU" w:bidi="ar-KW"/>
    </w:rPr>
  </w:style>
  <w:style w:type="character" w:customStyle="1" w:styleId="70">
    <w:name w:val="Заголовок 7 Знак"/>
    <w:basedOn w:val="a3"/>
    <w:link w:val="7"/>
    <w:rsid w:val="000413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0413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3"/>
    <w:link w:val="9"/>
    <w:rsid w:val="00041397"/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numbering" w:customStyle="1" w:styleId="34">
    <w:name w:val="Нет списка3"/>
    <w:next w:val="a5"/>
    <w:uiPriority w:val="99"/>
    <w:semiHidden/>
    <w:unhideWhenUsed/>
    <w:rsid w:val="00041397"/>
  </w:style>
  <w:style w:type="paragraph" w:styleId="HTML">
    <w:name w:val="HTML Preformatted"/>
    <w:basedOn w:val="a2"/>
    <w:link w:val="HTML0"/>
    <w:unhideWhenUsed/>
    <w:rsid w:val="000413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04139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41397"/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Body Text Indent"/>
    <w:basedOn w:val="a2"/>
    <w:link w:val="afe"/>
    <w:rsid w:val="00041397"/>
    <w:pPr>
      <w:pBdr>
        <w:bar w:val="single" w:sz="4" w:color="auto"/>
      </w:pBdr>
      <w:spacing w:after="0" w:line="240" w:lineRule="auto"/>
      <w:ind w:left="73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3"/>
    <w:link w:val="afd"/>
    <w:rsid w:val="000413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Indent 2"/>
    <w:basedOn w:val="a2"/>
    <w:link w:val="28"/>
    <w:rsid w:val="00041397"/>
    <w:pPr>
      <w:spacing w:after="0" w:line="36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с отступом 2 Знак"/>
    <w:basedOn w:val="a3"/>
    <w:link w:val="27"/>
    <w:rsid w:val="000413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2"/>
    <w:link w:val="aff0"/>
    <w:semiHidden/>
    <w:rsid w:val="0004139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ff0">
    <w:name w:val="Текст сноски Знак"/>
    <w:basedOn w:val="a3"/>
    <w:link w:val="aff"/>
    <w:semiHidden/>
    <w:rsid w:val="00041397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35">
    <w:name w:val="Body Text Indent 3"/>
    <w:basedOn w:val="a2"/>
    <w:link w:val="36"/>
    <w:rsid w:val="00041397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6">
    <w:name w:val="Основной текст с отступом 3 Знак"/>
    <w:basedOn w:val="a3"/>
    <w:link w:val="35"/>
    <w:rsid w:val="0004139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1">
    <w:name w:val="FollowedHyperlink"/>
    <w:rsid w:val="00041397"/>
    <w:rPr>
      <w:color w:val="800080"/>
      <w:u w:val="single"/>
    </w:rPr>
  </w:style>
  <w:style w:type="paragraph" w:customStyle="1" w:styleId="aff2">
    <w:basedOn w:val="a2"/>
    <w:next w:val="ae"/>
    <w:link w:val="aff3"/>
    <w:qFormat/>
    <w:rsid w:val="0004139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aff3">
    <w:name w:val="Название Знак"/>
    <w:link w:val="aff2"/>
    <w:rsid w:val="00041397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aff4">
    <w:name w:val="Основной шрифт абзаца Знак"/>
    <w:aliases w:val="Знак Знак"/>
    <w:basedOn w:val="a2"/>
    <w:rsid w:val="00041397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10">
    <w:name w:val="Знак3 Знак Знак Знак Знак Знак Знак Знак Знак Знак Знак Знак Знак Знак Знак Знак Знак Знак Знак Знак Знак1 Знак Знак Знак Знак Знак Знак Знак"/>
    <w:basedOn w:val="a2"/>
    <w:rsid w:val="00041397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17">
    <w:name w:val="Style17"/>
    <w:basedOn w:val="a2"/>
    <w:rsid w:val="000413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5">
    <w:name w:val="Номер табл. Знак Знак Знак Знак Знак Знак"/>
    <w:link w:val="aff6"/>
    <w:locked/>
    <w:rsid w:val="00041397"/>
    <w:rPr>
      <w:rFonts w:ascii="Arial" w:hAnsi="Arial" w:cs="Arial"/>
    </w:rPr>
  </w:style>
  <w:style w:type="paragraph" w:customStyle="1" w:styleId="aff6">
    <w:name w:val="Номер табл. Знак Знак Знак Знак Знак"/>
    <w:basedOn w:val="a2"/>
    <w:link w:val="aff5"/>
    <w:rsid w:val="00041397"/>
    <w:pPr>
      <w:spacing w:before="40" w:after="120" w:line="240" w:lineRule="auto"/>
      <w:jc w:val="right"/>
    </w:pPr>
    <w:rPr>
      <w:rFonts w:ascii="Arial" w:hAnsi="Arial" w:cs="Arial"/>
    </w:rPr>
  </w:style>
  <w:style w:type="paragraph" w:customStyle="1" w:styleId="Style14">
    <w:name w:val="Style14"/>
    <w:basedOn w:val="a2"/>
    <w:rsid w:val="00041397"/>
    <w:pPr>
      <w:widowControl w:val="0"/>
      <w:autoSpaceDE w:val="0"/>
      <w:autoSpaceDN w:val="0"/>
      <w:adjustRightInd w:val="0"/>
      <w:spacing w:after="0" w:line="488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rsid w:val="0004139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82">
    <w:name w:val="Стиль 8 пт обычный"/>
    <w:rsid w:val="00041397"/>
    <w:rPr>
      <w:rFonts w:ascii="Arial" w:hAnsi="Arial"/>
      <w:b/>
      <w:bCs/>
      <w:sz w:val="16"/>
    </w:rPr>
  </w:style>
  <w:style w:type="character" w:customStyle="1" w:styleId="editsection">
    <w:name w:val="editsection"/>
    <w:basedOn w:val="a3"/>
    <w:rsid w:val="00041397"/>
  </w:style>
  <w:style w:type="paragraph" w:styleId="z-">
    <w:name w:val="HTML Top of Form"/>
    <w:basedOn w:val="a2"/>
    <w:next w:val="a2"/>
    <w:link w:val="z-0"/>
    <w:hidden/>
    <w:uiPriority w:val="99"/>
    <w:unhideWhenUsed/>
    <w:rsid w:val="0004139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3"/>
    <w:link w:val="z-"/>
    <w:uiPriority w:val="99"/>
    <w:rsid w:val="0004139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2"/>
    <w:next w:val="a2"/>
    <w:link w:val="z-2"/>
    <w:hidden/>
    <w:uiPriority w:val="99"/>
    <w:unhideWhenUsed/>
    <w:rsid w:val="0004139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3"/>
    <w:link w:val="z-1"/>
    <w:uiPriority w:val="99"/>
    <w:rsid w:val="00041397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f7">
    <w:name w:val="Emphasis"/>
    <w:uiPriority w:val="20"/>
    <w:qFormat/>
    <w:rsid w:val="00041397"/>
    <w:rPr>
      <w:i/>
      <w:iCs/>
    </w:rPr>
  </w:style>
  <w:style w:type="paragraph" w:styleId="aff8">
    <w:name w:val="Subtitle"/>
    <w:basedOn w:val="a2"/>
    <w:next w:val="a9"/>
    <w:link w:val="aff9"/>
    <w:qFormat/>
    <w:rsid w:val="00041397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f9">
    <w:name w:val="Подзаголовок Знак"/>
    <w:basedOn w:val="a3"/>
    <w:link w:val="aff8"/>
    <w:rsid w:val="0004139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rial12">
    <w:name w:val="Стиль Подзаголовок + Arial 12 пт Междустр.интервал:  полуторный"/>
    <w:basedOn w:val="aff8"/>
    <w:rsid w:val="00041397"/>
    <w:pPr>
      <w:spacing w:line="360" w:lineRule="auto"/>
    </w:pPr>
    <w:rPr>
      <w:rFonts w:ascii="Arial" w:hAnsi="Arial"/>
      <w:bCs/>
      <w:sz w:val="24"/>
    </w:rPr>
  </w:style>
  <w:style w:type="paragraph" w:customStyle="1" w:styleId="3TimesNewRoman2">
    <w:name w:val="Стиль Стиль Заголовок 3 + Times New Roman Междустр.интервал:  полут..."/>
    <w:basedOn w:val="3TimesNewRoman"/>
    <w:rsid w:val="00041397"/>
    <w:pPr>
      <w:ind w:firstLine="0"/>
    </w:pPr>
    <w:rPr>
      <w:rFonts w:ascii="Arial" w:hAnsi="Arial"/>
      <w:bCs w:val="0"/>
      <w:sz w:val="24"/>
    </w:rPr>
  </w:style>
  <w:style w:type="paragraph" w:customStyle="1" w:styleId="WW-BodyTextIndent2123456">
    <w:name w:val="WW-Body Text Indent 2123456"/>
    <w:basedOn w:val="a2"/>
    <w:rsid w:val="00041397"/>
    <w:pPr>
      <w:suppressAutoHyphens/>
      <w:overflowPunct w:val="0"/>
      <w:autoSpaceDE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a">
    <w:name w:val="Содержимое таблицы"/>
    <w:basedOn w:val="a2"/>
    <w:rsid w:val="00041397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standard">
    <w:name w:val="standard"/>
    <w:basedOn w:val="a2"/>
    <w:rsid w:val="0004139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fb">
    <w:name w:val="обычный"/>
    <w:basedOn w:val="a2"/>
    <w:rsid w:val="0004139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body">
    <w:name w:val="Text body"/>
    <w:basedOn w:val="a2"/>
    <w:rsid w:val="0004139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BodyText28">
    <w:name w:val="Body Text 28"/>
    <w:basedOn w:val="a2"/>
    <w:rsid w:val="00041397"/>
    <w:pPr>
      <w:spacing w:after="0" w:line="240" w:lineRule="auto"/>
      <w:ind w:left="850" w:hanging="4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3"/>
    <w:rsid w:val="00041397"/>
  </w:style>
  <w:style w:type="paragraph" w:customStyle="1" w:styleId="FR2">
    <w:name w:val="FR2"/>
    <w:rsid w:val="00041397"/>
    <w:pPr>
      <w:widowControl w:val="0"/>
      <w:autoSpaceDE w:val="0"/>
      <w:autoSpaceDN w:val="0"/>
      <w:adjustRightInd w:val="0"/>
      <w:spacing w:after="0" w:line="260" w:lineRule="auto"/>
      <w:ind w:firstLine="16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Web1">
    <w:name w:val="Обычный (Web)1"/>
    <w:basedOn w:val="a2"/>
    <w:rsid w:val="00041397"/>
    <w:pPr>
      <w:spacing w:before="100" w:after="100" w:line="240" w:lineRule="auto"/>
      <w:ind w:left="480" w:right="240"/>
      <w:jc w:val="both"/>
    </w:pPr>
    <w:rPr>
      <w:rFonts w:ascii="Verdana" w:eastAsia="Times New Roman" w:hAnsi="Verdana" w:cs="Arial"/>
      <w:color w:val="000000"/>
      <w:sz w:val="16"/>
      <w:szCs w:val="16"/>
      <w:lang w:eastAsia="ru-RU"/>
    </w:rPr>
  </w:style>
  <w:style w:type="paragraph" w:styleId="29">
    <w:name w:val="List Bullet 2"/>
    <w:basedOn w:val="a2"/>
    <w:autoRedefine/>
    <w:rsid w:val="00041397"/>
    <w:pPr>
      <w:widowControl w:val="0"/>
      <w:tabs>
        <w:tab w:val="left" w:pos="1074"/>
        <w:tab w:val="left" w:pos="8222"/>
      </w:tabs>
      <w:overflowPunct w:val="0"/>
      <w:autoSpaceDE w:val="0"/>
      <w:autoSpaceDN w:val="0"/>
      <w:adjustRightInd w:val="0"/>
      <w:spacing w:after="0" w:line="240" w:lineRule="auto"/>
      <w:ind w:right="-58"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Block Text"/>
    <w:basedOn w:val="a2"/>
    <w:rsid w:val="00041397"/>
    <w:pPr>
      <w:spacing w:before="120" w:after="0" w:line="240" w:lineRule="auto"/>
      <w:ind w:left="11" w:right="-57" w:firstLine="69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2"/>
    <w:next w:val="a2"/>
    <w:uiPriority w:val="99"/>
    <w:rsid w:val="0004139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table" w:customStyle="1" w:styleId="2a">
    <w:name w:val="Сетка таблицы2"/>
    <w:basedOn w:val="a4"/>
    <w:next w:val="ac"/>
    <w:rsid w:val="00041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3D046-E355-4765-A5F8-1BE80C156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18427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789</dc:creator>
  <cp:keywords/>
  <dc:description/>
  <cp:lastModifiedBy>AsRock</cp:lastModifiedBy>
  <cp:revision>50</cp:revision>
  <cp:lastPrinted>2021-07-12T05:46:00Z</cp:lastPrinted>
  <dcterms:created xsi:type="dcterms:W3CDTF">2020-11-30T04:43:00Z</dcterms:created>
  <dcterms:modified xsi:type="dcterms:W3CDTF">2021-07-12T06:00:00Z</dcterms:modified>
</cp:coreProperties>
</file>